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5</w:t>
      </w:r>
      <w:r>
        <w:rPr>
          <w:rFonts w:ascii="Times New Roman" w:eastAsia="Times New Roman" w:hAnsi="Times New Roman" w:cs="Times New Roman"/>
          <w:sz w:val="28"/>
          <w:szCs w:val="28"/>
        </w:rPr>
        <w:t>-83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0067-01-2024-000008-08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right="26" w:firstLine="567"/>
        <w:rPr>
          <w:sz w:val="28"/>
          <w:szCs w:val="28"/>
        </w:rPr>
      </w:pP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Джафарова </w:t>
      </w:r>
      <w:r>
        <w:rPr>
          <w:rStyle w:val="cat-UserDefinedgrp-3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России, русским языком владеющего, в услугах переводчика не нуждающегося, проживающего по адресу: ХМАО-Югра, </w:t>
      </w:r>
      <w:r>
        <w:rPr>
          <w:rStyle w:val="cat-UserDefinedgrp-35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 </w:t>
      </w:r>
      <w:r>
        <w:rPr>
          <w:rStyle w:val="cat-UserDefinedgrp-36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 в установленны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сро</w:t>
      </w:r>
      <w:r>
        <w:rPr>
          <w:rFonts w:ascii="Times New Roman" w:eastAsia="Times New Roman" w:hAnsi="Times New Roman" w:cs="Times New Roman"/>
          <w:sz w:val="28"/>
          <w:szCs w:val="28"/>
        </w:rPr>
        <w:t>к штраф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нарушении </w:t>
      </w:r>
      <w:r>
        <w:rPr>
          <w:rStyle w:val="cat-UserDefinedgrp-3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ступившего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t>лу 17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 </w:t>
      </w:r>
      <w:r>
        <w:rPr>
          <w:rStyle w:val="cat-UserDefinedgrp-36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</w:t>
      </w:r>
      <w:r>
        <w:rPr>
          <w:rFonts w:ascii="Times New Roman" w:eastAsia="Times New Roman" w:hAnsi="Times New Roman" w:cs="Times New Roman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</w:rPr>
        <w:t>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Джафарова </w:t>
      </w:r>
      <w:r>
        <w:rPr>
          <w:rStyle w:val="cat-UserDefinedgrp-36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sz w:val="28"/>
          <w:szCs w:val="28"/>
        </w:rPr>
        <w:t>у 17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ХМ </w:t>
      </w:r>
      <w:r>
        <w:rPr>
          <w:rStyle w:val="cat-UserDefinedgrp-26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</w:t>
      </w:r>
      <w:r>
        <w:rPr>
          <w:rFonts w:ascii="Times New Roman" w:eastAsia="Times New Roman" w:hAnsi="Times New Roman" w:cs="Times New Roman"/>
          <w:sz w:val="28"/>
          <w:szCs w:val="28"/>
        </w:rPr>
        <w:t>ет доказанной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Джафарова </w:t>
      </w:r>
      <w:r>
        <w:rPr>
          <w:rStyle w:val="cat-UserDefinedgrp-36rplc-3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Джафарова </w:t>
      </w:r>
      <w:r>
        <w:rPr>
          <w:rStyle w:val="cat-UserDefinedgrp-36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Джафарова </w:t>
      </w:r>
      <w:r>
        <w:rPr>
          <w:rStyle w:val="cat-UserDefinedgrp-38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04872D08080, </w:t>
      </w:r>
      <w:r>
        <w:rPr>
          <w:rFonts w:ascii="Times New Roman" w:eastAsia="Times New Roman" w:hAnsi="Times New Roman" w:cs="Times New Roman"/>
          <w:sz w:val="28"/>
          <w:szCs w:val="28"/>
        </w:rPr>
        <w:t>КБК 720</w:t>
      </w:r>
      <w:r>
        <w:rPr>
          <w:rFonts w:ascii="Times New Roman" w:eastAsia="Times New Roman" w:hAnsi="Times New Roman" w:cs="Times New Roman"/>
          <w:sz w:val="28"/>
          <w:szCs w:val="28"/>
        </w:rPr>
        <w:t>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</w:t>
      </w:r>
      <w:r>
        <w:rPr>
          <w:rFonts w:ascii="Times New Roman" w:eastAsia="Times New Roman" w:hAnsi="Times New Roman" w:cs="Times New Roman"/>
          <w:sz w:val="28"/>
          <w:szCs w:val="28"/>
        </w:rPr>
        <w:t>0412365400675000832420172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39rplc-5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26rplc-31">
    <w:name w:val="cat-UserDefined grp-26 rplc-31"/>
    <w:basedOn w:val="DefaultParagraphFont"/>
  </w:style>
  <w:style w:type="character" w:customStyle="1" w:styleId="cat-UserDefinedgrp-36rplc-35">
    <w:name w:val="cat-UserDefined grp-36 rplc-35"/>
    <w:basedOn w:val="DefaultParagraphFont"/>
  </w:style>
  <w:style w:type="character" w:customStyle="1" w:styleId="cat-UserDefinedgrp-36rplc-37">
    <w:name w:val="cat-UserDefined grp-36 rplc-37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9rplc-51">
    <w:name w:val="cat-UserDefined grp-39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